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95D98" w14:textId="77777777" w:rsidR="000F69FB" w:rsidRPr="00C803F3" w:rsidRDefault="000F69FB"/>
    <w:bookmarkStart w:id="0" w:name="Title" w:displacedByCustomXml="next"/>
    <w:sdt>
      <w:sdtPr>
        <w:alias w:val="Title"/>
        <w:tag w:val="Title"/>
        <w:id w:val="1323468504"/>
        <w:placeholder>
          <w:docPart w:val="E5E255992B77412797F48A11A52D7D9A"/>
        </w:placeholder>
        <w:text w:multiLine="1"/>
      </w:sdtPr>
      <w:sdtEndPr/>
      <w:sdtContent>
        <w:p w14:paraId="36B882DC" w14:textId="77777777" w:rsidR="009B6F95" w:rsidRPr="00C803F3" w:rsidRDefault="00447D58" w:rsidP="009B6F95">
          <w:pPr>
            <w:pStyle w:val="Title1"/>
          </w:pPr>
          <w:r>
            <w:t xml:space="preserve">Business plan </w:t>
          </w:r>
          <w:r w:rsidR="00B31E41">
            <w:t xml:space="preserve">2019-22 - 2020 review and update </w:t>
          </w:r>
        </w:p>
      </w:sdtContent>
    </w:sdt>
    <w:bookmarkEnd w:id="0" w:displacedByCustomXml="prev"/>
    <w:p w14:paraId="5F810876" w14:textId="77777777" w:rsidR="009B6F95" w:rsidRPr="00C803F3" w:rsidRDefault="009B6F95"/>
    <w:sdt>
      <w:sdtPr>
        <w:rPr>
          <w:rStyle w:val="Style6"/>
        </w:rPr>
        <w:alias w:val="Purpose of report"/>
        <w:tag w:val="Purpose of report"/>
        <w:id w:val="-783727919"/>
        <w:lock w:val="sdtLocked"/>
        <w:placeholder>
          <w:docPart w:val="BF8DA424F2444CDAB469AC4B1A4FC027"/>
        </w:placeholder>
      </w:sdtPr>
      <w:sdtEndPr>
        <w:rPr>
          <w:rStyle w:val="Style6"/>
        </w:rPr>
      </w:sdtEndPr>
      <w:sdtContent>
        <w:p w14:paraId="742E8F33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Purpose of report</w:t>
          </w:r>
        </w:p>
      </w:sdtContent>
    </w:sdt>
    <w:sdt>
      <w:sdtPr>
        <w:rPr>
          <w:rStyle w:val="Title3Char"/>
        </w:rPr>
        <w:alias w:val="Purpose of report"/>
        <w:tag w:val="Purpose of report"/>
        <w:id w:val="796033656"/>
        <w:placeholder>
          <w:docPart w:val="65E62F9AF8AE420CBA4FA4A44A1F0BFD"/>
        </w:placeholder>
        <w:dropDownList>
          <w:listItem w:value="Choose an item."/>
          <w:listItem w:displayText="For information." w:value="For information."/>
          <w:listItem w:displayText="For discussion." w:value="For discussion."/>
          <w:listItem w:displayText="For direction." w:value="For direction."/>
          <w:listItem w:displayText="For decision." w:value="For decision."/>
          <w:listItem w:displayText="Other, please delete this box and type purpose of report" w:value="Other, please delete this box and type purpose of report"/>
        </w:dropDownList>
      </w:sdtPr>
      <w:sdtEndPr>
        <w:rPr>
          <w:rStyle w:val="Title3Char"/>
        </w:rPr>
      </w:sdtEndPr>
      <w:sdtContent>
        <w:p w14:paraId="39388CCA" w14:textId="1ADAA4B1" w:rsidR="00795C95" w:rsidRDefault="002F6802" w:rsidP="00B84F31">
          <w:pPr>
            <w:ind w:left="0" w:firstLine="0"/>
            <w:rPr>
              <w:rStyle w:val="Title3Char"/>
            </w:rPr>
          </w:pPr>
          <w:r>
            <w:rPr>
              <w:rStyle w:val="Title3Char"/>
            </w:rPr>
            <w:t>For information.</w:t>
          </w:r>
        </w:p>
      </w:sdtContent>
    </w:sdt>
    <w:sdt>
      <w:sdtPr>
        <w:rPr>
          <w:rStyle w:val="Style6"/>
        </w:rPr>
        <w:id w:val="911819474"/>
        <w:lock w:val="sdtLocked"/>
        <w:placeholder>
          <w:docPart w:val="95A0A85EE65D45D188E239A2A38DEA42"/>
        </w:placeholder>
      </w:sdtPr>
      <w:sdtEndPr>
        <w:rPr>
          <w:rStyle w:val="Style6"/>
        </w:rPr>
      </w:sdtEndPr>
      <w:sdtContent>
        <w:p w14:paraId="497E0590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Summary</w:t>
          </w:r>
        </w:p>
      </w:sdtContent>
    </w:sdt>
    <w:p w14:paraId="02A83989" w14:textId="5EF6BC02" w:rsidR="00447D58" w:rsidRDefault="00447D58" w:rsidP="009E4DED">
      <w:pPr>
        <w:pStyle w:val="Title3"/>
        <w:spacing w:after="40"/>
      </w:pPr>
      <w:r>
        <w:t xml:space="preserve">In </w:t>
      </w:r>
      <w:r w:rsidR="00936B43">
        <w:t xml:space="preserve">October </w:t>
      </w:r>
      <w:r>
        <w:t>2019</w:t>
      </w:r>
      <w:r w:rsidR="002F6802">
        <w:t>, fol</w:t>
      </w:r>
      <w:r w:rsidR="00C70C5C">
        <w:t xml:space="preserve">lowing a series of consultations and discussions, </w:t>
      </w:r>
      <w:r>
        <w:t xml:space="preserve">the LGA Board approved a new 3-year </w:t>
      </w:r>
      <w:hyperlink r:id="rId11" w:history="1">
        <w:r w:rsidR="009560AC">
          <w:rPr>
            <w:rStyle w:val="Hyperlink"/>
          </w:rPr>
          <w:t>business</w:t>
        </w:r>
      </w:hyperlink>
      <w:r w:rsidR="0075481A">
        <w:t xml:space="preserve"> </w:t>
      </w:r>
      <w:r>
        <w:t>plan</w:t>
      </w:r>
      <w:r w:rsidR="00333C2D">
        <w:t>, built around the United Nations sustainable development goals and</w:t>
      </w:r>
      <w:r>
        <w:t xml:space="preserve"> comprising:</w:t>
      </w:r>
    </w:p>
    <w:p w14:paraId="0AB3F68B" w14:textId="77777777" w:rsidR="00447D58" w:rsidRDefault="00447D58" w:rsidP="003D241F">
      <w:pPr>
        <w:pStyle w:val="Title3"/>
        <w:numPr>
          <w:ilvl w:val="0"/>
          <w:numId w:val="3"/>
        </w:numPr>
        <w:spacing w:after="40"/>
        <w:ind w:left="714" w:hanging="357"/>
      </w:pPr>
      <w:r>
        <w:t xml:space="preserve">six policy priorities with supporting targets </w:t>
      </w:r>
    </w:p>
    <w:p w14:paraId="3505E7B3" w14:textId="77777777" w:rsidR="00447D58" w:rsidRDefault="007D7987" w:rsidP="003D241F">
      <w:pPr>
        <w:pStyle w:val="Title3"/>
        <w:numPr>
          <w:ilvl w:val="0"/>
          <w:numId w:val="3"/>
        </w:numPr>
        <w:spacing w:after="40"/>
        <w:ind w:left="714" w:hanging="357"/>
      </w:pPr>
      <w:r>
        <w:t xml:space="preserve">a Supporting Councils priority with associated </w:t>
      </w:r>
      <w:r w:rsidRPr="00C513AC">
        <w:t>improvement targets</w:t>
      </w:r>
      <w:r w:rsidR="00447D58">
        <w:t xml:space="preserve"> and </w:t>
      </w:r>
    </w:p>
    <w:p w14:paraId="3E968726" w14:textId="77777777" w:rsidR="00447D58" w:rsidRDefault="00447D58" w:rsidP="003D241F">
      <w:pPr>
        <w:pStyle w:val="Title3"/>
        <w:numPr>
          <w:ilvl w:val="0"/>
          <w:numId w:val="3"/>
        </w:numPr>
        <w:spacing w:after="120"/>
        <w:ind w:left="714" w:hanging="357"/>
      </w:pPr>
      <w:r>
        <w:t>our internal</w:t>
      </w:r>
      <w:r w:rsidR="00333C2D">
        <w:t>/operational plan</w:t>
      </w:r>
      <w:r>
        <w:t xml:space="preserve"> </w:t>
      </w:r>
    </w:p>
    <w:p w14:paraId="2FCB9230" w14:textId="6F45972E" w:rsidR="00B31E41" w:rsidRPr="00333C2D" w:rsidRDefault="003D241F" w:rsidP="003D241F">
      <w:pPr>
        <w:pStyle w:val="Title3"/>
      </w:pPr>
      <w:r>
        <w:t>Whilst the six policy priorities</w:t>
      </w:r>
      <w:r w:rsidR="00333C2D">
        <w:t xml:space="preserve"> agreed at the time</w:t>
      </w:r>
      <w:r>
        <w:t xml:space="preserve"> continue to reflect the se</w:t>
      </w:r>
      <w:r w:rsidR="009E4DED">
        <w:t>ctor’s priorities</w:t>
      </w:r>
      <w:r>
        <w:t xml:space="preserve">, </w:t>
      </w:r>
      <w:r w:rsidR="00333C2D">
        <w:t xml:space="preserve">LGA Board resolved </w:t>
      </w:r>
      <w:r w:rsidR="00B31E41">
        <w:t xml:space="preserve">at their September meeting to add one additional priority </w:t>
      </w:r>
      <w:r w:rsidR="005E518C">
        <w:t xml:space="preserve">– </w:t>
      </w:r>
      <w:r w:rsidR="005E518C" w:rsidRPr="005E518C">
        <w:rPr>
          <w:i/>
          <w:iCs/>
        </w:rPr>
        <w:t>“Narrowing inequalities and protecting communities”</w:t>
      </w:r>
      <w:r w:rsidR="00333C2D">
        <w:rPr>
          <w:i/>
          <w:iCs/>
        </w:rPr>
        <w:t xml:space="preserve"> – </w:t>
      </w:r>
      <w:r w:rsidR="00333C2D" w:rsidRPr="00333C2D">
        <w:t xml:space="preserve">to reflect events over the past </w:t>
      </w:r>
      <w:r w:rsidR="00F148AD">
        <w:t>8</w:t>
      </w:r>
      <w:r w:rsidR="00333C2D" w:rsidRPr="00333C2D">
        <w:t xml:space="preserve"> months and the range of action</w:t>
      </w:r>
      <w:r w:rsidR="000A4F59">
        <w:t>s</w:t>
      </w:r>
      <w:r w:rsidR="00333C2D" w:rsidRPr="00333C2D">
        <w:t xml:space="preserve"> arising from them.</w:t>
      </w:r>
    </w:p>
    <w:p w14:paraId="2FB40146" w14:textId="6B5CE880" w:rsidR="00B31E41" w:rsidRDefault="000A4F59" w:rsidP="00B31E41">
      <w:pPr>
        <w:pStyle w:val="Title3"/>
      </w:pPr>
      <w:r>
        <w:t>The</w:t>
      </w:r>
      <w:r w:rsidR="00B31E41">
        <w:t xml:space="preserve"> business plan</w:t>
      </w:r>
      <w:r w:rsidR="00414CBB">
        <w:t xml:space="preserve"> has now been </w:t>
      </w:r>
      <w:r>
        <w:t xml:space="preserve">revised and </w:t>
      </w:r>
      <w:r w:rsidR="00EC5077">
        <w:t>updated</w:t>
      </w:r>
      <w:r>
        <w:t xml:space="preserve"> to </w:t>
      </w:r>
      <w:r w:rsidR="00333C2D">
        <w:t>include the additional priority</w:t>
      </w:r>
      <w:r>
        <w:t xml:space="preserve"> </w:t>
      </w:r>
      <w:r w:rsidR="00EC5077">
        <w:t xml:space="preserve">and is attached at </w:t>
      </w:r>
      <w:r w:rsidR="00EC5077" w:rsidRPr="00EC5077">
        <w:rPr>
          <w:b/>
          <w:bCs/>
        </w:rPr>
        <w:t>Appendix 1</w:t>
      </w:r>
      <w:r w:rsidR="00EC5077">
        <w:t>.</w:t>
      </w:r>
      <w:r w:rsidR="00333C2D">
        <w:t xml:space="preserve"> </w:t>
      </w:r>
      <w:r w:rsidR="003C039F">
        <w:t>It will be published as an interactive PDF</w:t>
      </w:r>
      <w:r w:rsidR="009560AC">
        <w:t xml:space="preserve"> with the design</w:t>
      </w:r>
      <w:r w:rsidR="00DE126E">
        <w:t xml:space="preserve"> as in the current plan</w:t>
      </w:r>
      <w:r w:rsidR="00390425">
        <w:t>.</w:t>
      </w:r>
    </w:p>
    <w:p w14:paraId="27A198FF" w14:textId="77777777" w:rsidR="009B6F95" w:rsidRDefault="00C803F3" w:rsidP="003D241F">
      <w:pPr>
        <w:pStyle w:val="Title3"/>
      </w:pPr>
      <w:r w:rsidRPr="00C803F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302BB" wp14:editId="41CCA10B">
                <wp:simplePos x="0" y="0"/>
                <wp:positionH relativeFrom="margin">
                  <wp:align>right</wp:align>
                </wp:positionH>
                <wp:positionV relativeFrom="paragraph">
                  <wp:posOffset>71120</wp:posOffset>
                </wp:positionV>
                <wp:extent cx="5705475" cy="1473200"/>
                <wp:effectExtent l="0" t="0" r="28575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47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Style w:val="Style6"/>
                              </w:rPr>
                              <w:alias w:val="Recommendations"/>
                              <w:tag w:val="Recommendations"/>
                              <w:id w:val="-1634171231"/>
                              <w:placeholder>
                                <w:docPart w:val="B74F4329A962417AADD081B187B99800"/>
                              </w:placeholder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14:paraId="58C38137" w14:textId="76FC9E5C" w:rsidR="000F69FB" w:rsidRPr="00A627DD" w:rsidRDefault="000F69FB" w:rsidP="00B84F31">
                                <w:pPr>
                                  <w:ind w:left="0" w:firstLine="0"/>
                                </w:pPr>
                                <w:r w:rsidRPr="00C803F3">
                                  <w:rPr>
                                    <w:rStyle w:val="Style6"/>
                                  </w:rPr>
                                  <w:t>Recommendation</w:t>
                                </w:r>
                              </w:p>
                            </w:sdtContent>
                          </w:sdt>
                          <w:p w14:paraId="5F41065A" w14:textId="0981B4C7" w:rsidR="000F69FB" w:rsidRDefault="00EC5077" w:rsidP="003D241F">
                            <w:pPr>
                              <w:pStyle w:val="Title3"/>
                            </w:pPr>
                            <w:r>
                              <w:t xml:space="preserve">That the </w:t>
                            </w:r>
                            <w:r w:rsidR="0045684E">
                              <w:t>People and Places</w:t>
                            </w:r>
                            <w:r w:rsidR="00B311E4">
                              <w:t xml:space="preserve"> Board note</w:t>
                            </w:r>
                            <w:r>
                              <w:t xml:space="preserve"> the </w:t>
                            </w:r>
                            <w:r w:rsidR="00333C2D">
                              <w:t>2020/21 update of the 3-year business plan</w:t>
                            </w:r>
                            <w:r w:rsidR="00936B43">
                              <w:t xml:space="preserve"> as the basis for work programmes over the coming months</w:t>
                            </w:r>
                            <w:r w:rsidR="007E1381">
                              <w:t>.</w:t>
                            </w:r>
                          </w:p>
                          <w:p w14:paraId="5C9D8FB2" w14:textId="3CBC7E8F" w:rsidR="000F69FB" w:rsidRPr="00A627DD" w:rsidRDefault="00AE7F7D" w:rsidP="00B84F31">
                            <w:pPr>
                              <w:ind w:left="0" w:firstLine="0"/>
                            </w:pPr>
                            <w:sdt>
                              <w:sdtPr>
                                <w:rPr>
                                  <w:rStyle w:val="Style6"/>
                                </w:rPr>
                                <w:alias w:val="Action/s"/>
                                <w:tag w:val="Action/s"/>
                                <w:id w:val="450136090"/>
                                <w:placeholder>
                                  <w:docPart w:val="FC1F00CA63C7403388CAF5AACDA20F04"/>
                                </w:placeholder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0F69FB" w:rsidRPr="00C803F3">
                                  <w:rPr>
                                    <w:rStyle w:val="Style6"/>
                                  </w:rPr>
                                  <w:t>Action</w:t>
                                </w:r>
                              </w:sdtContent>
                            </w:sdt>
                          </w:p>
                          <w:p w14:paraId="239E9A2D" w14:textId="42072C7A" w:rsidR="000F69FB" w:rsidRPr="00B84F31" w:rsidRDefault="00936B43" w:rsidP="003D241F">
                            <w:pPr>
                              <w:pStyle w:val="Title3"/>
                            </w:pPr>
                            <w:r>
                              <w:t>T</w:t>
                            </w:r>
                            <w:r w:rsidR="00333C2D">
                              <w:t xml:space="preserve">he updated plan will be </w:t>
                            </w:r>
                            <w:r w:rsidR="000A4F59">
                              <w:t xml:space="preserve">published on the </w:t>
                            </w:r>
                            <w:r>
                              <w:t xml:space="preserve">LGA </w:t>
                            </w:r>
                            <w:r w:rsidR="000A4F59">
                              <w:t xml:space="preserve">website </w:t>
                            </w:r>
                          </w:p>
                          <w:p w14:paraId="168D6327" w14:textId="77777777" w:rsidR="000F69FB" w:rsidRDefault="000F69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4302B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8.05pt;margin-top:5.6pt;width:449.25pt;height:11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" fillcolor="white [3201]" strokeweight=".5pt">
                <v:textbox>
                  <w:txbxContent>
                    <w:sdt>
                      <w:sdtPr>
                        <w:rPr>
                          <w:rStyle w:val="Style6"/>
                        </w:rPr>
                        <w:alias w:val="Recommendations"/>
                        <w:tag w:val="Recommendations"/>
                        <w:id w:val="-1634171231"/>
                        <w:placeholder>
                          <w:docPart w:val="B74F4329A962417AADD081B187B99800"/>
                        </w:placeholder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14:paraId="58C38137" w14:textId="76FC9E5C" w:rsidR="000F69FB" w:rsidRPr="00A627DD" w:rsidRDefault="000F69FB" w:rsidP="00B84F31">
                          <w:pPr>
                            <w:ind w:left="0" w:firstLine="0"/>
                          </w:pPr>
                          <w:r w:rsidRPr="00C803F3">
                            <w:rPr>
                              <w:rStyle w:val="Style6"/>
                            </w:rPr>
                            <w:t>Recommendation</w:t>
                          </w:r>
                        </w:p>
                      </w:sdtContent>
                    </w:sdt>
                    <w:p w14:paraId="5F41065A" w14:textId="0981B4C7" w:rsidR="000F69FB" w:rsidRDefault="00EC5077" w:rsidP="003D241F">
                      <w:pPr>
                        <w:pStyle w:val="Title3"/>
                      </w:pPr>
                      <w:r>
                        <w:t xml:space="preserve">That the </w:t>
                      </w:r>
                      <w:r w:rsidR="0045684E">
                        <w:t>People and Places</w:t>
                      </w:r>
                      <w:bookmarkStart w:id="2" w:name="_GoBack"/>
                      <w:bookmarkEnd w:id="2"/>
                      <w:r w:rsidR="00B311E4">
                        <w:t xml:space="preserve"> Board note</w:t>
                      </w:r>
                      <w:r>
                        <w:t xml:space="preserve"> the </w:t>
                      </w:r>
                      <w:r w:rsidR="00333C2D">
                        <w:t>2020/21 update of the 3-year business plan</w:t>
                      </w:r>
                      <w:r w:rsidR="00936B43">
                        <w:t xml:space="preserve"> as the basis for work programmes over the coming months</w:t>
                      </w:r>
                      <w:r w:rsidR="007E1381">
                        <w:t>.</w:t>
                      </w:r>
                    </w:p>
                    <w:p w14:paraId="5C9D8FB2" w14:textId="3CBC7E8F" w:rsidR="000F69FB" w:rsidRPr="00A627DD" w:rsidRDefault="0045684E" w:rsidP="00B84F31">
                      <w:pPr>
                        <w:ind w:left="0" w:firstLine="0"/>
                      </w:pPr>
                      <w:sdt>
                        <w:sdtPr>
                          <w:rPr>
                            <w:rStyle w:val="Style6"/>
                          </w:rPr>
                          <w:alias w:val="Action/s"/>
                          <w:tag w:val="Action/s"/>
                          <w:id w:val="450136090"/>
                          <w:placeholder>
                            <w:docPart w:val="FC1F00CA63C7403388CAF5AACDA20F04"/>
                          </w:placeholder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0F69FB" w:rsidRPr="00C803F3">
                            <w:rPr>
                              <w:rStyle w:val="Style6"/>
                            </w:rPr>
                            <w:t>Action</w:t>
                          </w:r>
                        </w:sdtContent>
                      </w:sdt>
                    </w:p>
                    <w:p w14:paraId="239E9A2D" w14:textId="42072C7A" w:rsidR="000F69FB" w:rsidRPr="00B84F31" w:rsidRDefault="00936B43" w:rsidP="003D241F">
                      <w:pPr>
                        <w:pStyle w:val="Title3"/>
                      </w:pPr>
                      <w:r>
                        <w:t>T</w:t>
                      </w:r>
                      <w:r w:rsidR="00333C2D">
                        <w:t xml:space="preserve">he updated plan will be </w:t>
                      </w:r>
                      <w:r w:rsidR="000A4F59">
                        <w:t xml:space="preserve">published on the </w:t>
                      </w:r>
                      <w:r>
                        <w:t xml:space="preserve">LGA </w:t>
                      </w:r>
                      <w:r w:rsidR="000A4F59">
                        <w:t xml:space="preserve">website </w:t>
                      </w:r>
                    </w:p>
                    <w:p w14:paraId="168D6327" w14:textId="77777777" w:rsidR="000F69FB" w:rsidRDefault="000F69FB"/>
                  </w:txbxContent>
                </v:textbox>
                <w10:wrap anchorx="margin"/>
              </v:shape>
            </w:pict>
          </mc:Fallback>
        </mc:AlternateContent>
      </w:r>
    </w:p>
    <w:p w14:paraId="7D773BCF" w14:textId="77777777" w:rsidR="009B6F95" w:rsidRDefault="009B6F95" w:rsidP="003D241F">
      <w:pPr>
        <w:pStyle w:val="Title3"/>
      </w:pPr>
    </w:p>
    <w:p w14:paraId="623E77D9" w14:textId="77777777" w:rsidR="009B6F95" w:rsidRDefault="009B6F95" w:rsidP="003D241F">
      <w:pPr>
        <w:pStyle w:val="Title3"/>
      </w:pPr>
    </w:p>
    <w:p w14:paraId="11889F38" w14:textId="77777777" w:rsidR="009B6F95" w:rsidRDefault="009B6F95" w:rsidP="003D241F">
      <w:pPr>
        <w:pStyle w:val="Title3"/>
      </w:pPr>
    </w:p>
    <w:p w14:paraId="4150E396" w14:textId="77777777" w:rsidR="009B6F95" w:rsidRDefault="009B6F95" w:rsidP="003D241F">
      <w:pPr>
        <w:pStyle w:val="Title3"/>
      </w:pPr>
    </w:p>
    <w:p w14:paraId="5737CCD4" w14:textId="77777777" w:rsidR="009B6F95" w:rsidRDefault="009B6F95" w:rsidP="003D241F">
      <w:pPr>
        <w:pStyle w:val="Title3"/>
      </w:pPr>
    </w:p>
    <w:p w14:paraId="12B9CAF8" w14:textId="77777777" w:rsidR="009B6F95" w:rsidRPr="00C803F3" w:rsidRDefault="00AE7F7D" w:rsidP="000F69FB">
      <w:sdt>
        <w:sdtPr>
          <w:rPr>
            <w:rStyle w:val="Style2"/>
          </w:rPr>
          <w:id w:val="-1751574325"/>
          <w:lock w:val="contentLocked"/>
          <w:placeholder>
            <w:docPart w:val="83038CB4A3F447A496E41FF483D85EC5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Contact officer:</w:t>
          </w:r>
        </w:sdtContent>
      </w:sdt>
      <w:r w:rsidR="009B6F95" w:rsidRPr="00A627DD">
        <w:tab/>
      </w:r>
      <w:r w:rsidR="009B6F95" w:rsidRPr="00A627DD">
        <w:tab/>
      </w:r>
      <w:sdt>
        <w:sdtPr>
          <w:alias w:val="Contact officer"/>
          <w:tag w:val="Contact officer"/>
          <w:id w:val="1986894198"/>
          <w:placeholder>
            <w:docPart w:val="BE212E5D99F2440EA21AA6B2EAF94980"/>
          </w:placeholder>
          <w:text w:multiLine="1"/>
        </w:sdtPr>
        <w:sdtEndPr/>
        <w:sdtContent>
          <w:r w:rsidR="003D241F">
            <w:t>Claire Holloway</w:t>
          </w:r>
        </w:sdtContent>
      </w:sdt>
    </w:p>
    <w:p w14:paraId="7CAC396C" w14:textId="77777777" w:rsidR="009B6F95" w:rsidRDefault="00AE7F7D" w:rsidP="000F69FB">
      <w:sdt>
        <w:sdtPr>
          <w:rPr>
            <w:rStyle w:val="Style2"/>
          </w:rPr>
          <w:id w:val="1940027828"/>
          <w:lock w:val="contentLocked"/>
          <w:placeholder>
            <w:docPart w:val="ECE476378C074B7C860B9165096FE0EA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Position: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Position"/>
          <w:tag w:val="Contact officer"/>
          <w:id w:val="2049946449"/>
          <w:placeholder>
            <w:docPart w:val="612DB829676B42F7B5604CD564B3E5D9"/>
          </w:placeholder>
          <w:text w:multiLine="1"/>
        </w:sdtPr>
        <w:sdtEndPr/>
        <w:sdtContent>
          <w:r w:rsidR="003D241F">
            <w:t>Head of Corporate Services and Company Secretary</w:t>
          </w:r>
        </w:sdtContent>
      </w:sdt>
    </w:p>
    <w:p w14:paraId="7623E050" w14:textId="77777777" w:rsidR="009B6F95" w:rsidRDefault="00AE7F7D" w:rsidP="000F69FB">
      <w:sdt>
        <w:sdtPr>
          <w:rPr>
            <w:rStyle w:val="Style2"/>
          </w:rPr>
          <w:id w:val="1040625228"/>
          <w:lock w:val="contentLocked"/>
          <w:placeholder>
            <w:docPart w:val="1AB887E3278D4006ABA431097A0CCCA9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Phone no: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Phone no."/>
          <w:tag w:val="Contact officer"/>
          <w:id w:val="313611300"/>
          <w:placeholder>
            <w:docPart w:val="171D23B750AE4A92B136246071E96EEB"/>
          </w:placeholder>
          <w:text w:multiLine="1"/>
        </w:sdtPr>
        <w:sdtEndPr/>
        <w:sdtContent>
          <w:r w:rsidR="009B6F95" w:rsidRPr="00C803F3">
            <w:t>020</w:t>
          </w:r>
          <w:r w:rsidR="003D241F">
            <w:t xml:space="preserve"> 7664 3156</w:t>
          </w:r>
        </w:sdtContent>
      </w:sdt>
      <w:r w:rsidR="009B6F95" w:rsidRPr="00B5377C">
        <w:t xml:space="preserve"> </w:t>
      </w:r>
    </w:p>
    <w:p w14:paraId="59615579" w14:textId="77777777" w:rsidR="009B6F95" w:rsidRDefault="00AE7F7D" w:rsidP="003D241F">
      <w:pPr>
        <w:pStyle w:val="Title3"/>
      </w:pPr>
      <w:sdt>
        <w:sdtPr>
          <w:rPr>
            <w:rStyle w:val="Style2"/>
          </w:rPr>
          <w:id w:val="614409820"/>
          <w:lock w:val="contentLocked"/>
          <w:placeholder>
            <w:docPart w:val="22FD293CB9584D14AC06E1C1084274C5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Email: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Email"/>
          <w:tag w:val="Contact officer"/>
          <w:id w:val="-312794763"/>
          <w:placeholder>
            <w:docPart w:val="B06527D7705A4C34908DD2BFC9DC9911"/>
          </w:placeholder>
          <w:text w:multiLine="1"/>
        </w:sdtPr>
        <w:sdtEndPr/>
        <w:sdtContent>
          <w:r w:rsidR="003D241F">
            <w:t>Claire.holloway</w:t>
          </w:r>
          <w:r w:rsidR="009B6F95" w:rsidRPr="00C803F3">
            <w:t>@local.gov.uk</w:t>
          </w:r>
        </w:sdtContent>
      </w:sdt>
    </w:p>
    <w:p w14:paraId="0618D8E7" w14:textId="77777777" w:rsidR="002E0983" w:rsidRDefault="002E0983">
      <w:pPr>
        <w:spacing w:line="259" w:lineRule="auto"/>
        <w:ind w:left="0" w:firstLine="0"/>
        <w:rPr>
          <w:rFonts w:cs="Arial"/>
          <w:b/>
          <w:sz w:val="32"/>
          <w:szCs w:val="32"/>
          <w:lang w:val="en-US"/>
        </w:rPr>
      </w:pPr>
    </w:p>
    <w:p w14:paraId="0245D683" w14:textId="77777777" w:rsidR="009B6F95" w:rsidRPr="00C803F3" w:rsidRDefault="009B6F95" w:rsidP="003D241F">
      <w:pPr>
        <w:pStyle w:val="Title3"/>
      </w:pPr>
      <w:bookmarkStart w:id="1" w:name="_GoBack"/>
      <w:bookmarkEnd w:id="1"/>
    </w:p>
    <w:sectPr w:rsidR="009B6F95" w:rsidRPr="00C803F3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62425" w14:textId="77777777" w:rsidR="0041607C" w:rsidRPr="00C803F3" w:rsidRDefault="0041607C" w:rsidP="00C803F3">
      <w:r>
        <w:separator/>
      </w:r>
    </w:p>
  </w:endnote>
  <w:endnote w:type="continuationSeparator" w:id="0">
    <w:p w14:paraId="7AF3D22D" w14:textId="77777777" w:rsidR="0041607C" w:rsidRPr="00C803F3" w:rsidRDefault="0041607C" w:rsidP="00C8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Frutiger 45 Light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DEB2B" w14:textId="74360AC6" w:rsidR="003219CC" w:rsidRDefault="003219CC" w:rsidP="003219CC">
    <w:pPr>
      <w:widowControl w:val="0"/>
      <w:spacing w:after="0" w:line="220" w:lineRule="exact"/>
      <w:ind w:left="-709" w:right="-852" w:firstLine="0"/>
      <w:rPr>
        <w:rFonts w:eastAsia="Times New Roman" w:cs="Arial"/>
        <w:sz w:val="15"/>
        <w:szCs w:val="15"/>
        <w:lang w:eastAsia="en-GB"/>
      </w:rPr>
    </w:pPr>
    <w:r w:rsidRPr="003D52FE">
      <w:rPr>
        <w:rFonts w:eastAsia="Times New Roman" w:cs="Arial"/>
        <w:sz w:val="15"/>
        <w:szCs w:val="15"/>
        <w:lang w:eastAsia="en-GB"/>
      </w:rPr>
      <w:t xml:space="preserve">18 Smith Square, London, SW1P 3HZ    </w:t>
    </w:r>
    <w:hyperlink r:id="rId1" w:history="1">
      <w:r w:rsidRPr="003D52FE">
        <w:rPr>
          <w:rFonts w:eastAsia="Times New Roman" w:cs="Arial"/>
          <w:color w:val="000000"/>
          <w:sz w:val="15"/>
          <w:szCs w:val="15"/>
          <w:lang w:eastAsia="en-GB"/>
        </w:rPr>
        <w:t>www.local.gov.uk</w:t>
      </w:r>
    </w:hyperlink>
    <w:r w:rsidRPr="003D52FE">
      <w:rPr>
        <w:rFonts w:eastAsia="Times New Roman" w:cs="Arial"/>
        <w:sz w:val="15"/>
        <w:szCs w:val="15"/>
        <w:lang w:eastAsia="en-GB"/>
      </w:rPr>
      <w:t xml:space="preserve">    Telephone 020 7664 3000    Email </w:t>
    </w:r>
    <w:hyperlink r:id="rId2" w:history="1">
      <w:r w:rsidRPr="003D52FE">
        <w:rPr>
          <w:rFonts w:eastAsia="Times New Roman" w:cs="Arial"/>
          <w:color w:val="000000"/>
          <w:sz w:val="15"/>
          <w:szCs w:val="15"/>
          <w:lang w:eastAsia="en-GB"/>
        </w:rPr>
        <w:t>info@local.gov.uk</w:t>
      </w:r>
    </w:hyperlink>
    <w:r w:rsidRPr="003D52FE">
      <w:rPr>
        <w:rFonts w:eastAsia="Times New Roman" w:cs="Arial"/>
        <w:sz w:val="15"/>
        <w:szCs w:val="15"/>
        <w:lang w:eastAsia="en-GB"/>
      </w:rPr>
      <w:t xml:space="preserve">    Chief Executive: Mark Lloyd </w:t>
    </w:r>
    <w:r w:rsidRPr="003D52FE">
      <w:rPr>
        <w:rFonts w:eastAsia="Times New Roman" w:cs="Arial"/>
        <w:sz w:val="15"/>
        <w:szCs w:val="15"/>
        <w:lang w:eastAsia="en-GB"/>
      </w:rPr>
      <w:br/>
      <w:t xml:space="preserve">Local Government Association </w:t>
    </w:r>
    <w:r w:rsidRPr="003D52FE">
      <w:rPr>
        <w:rFonts w:eastAsia="Times New Roman" w:cs="Arial"/>
        <w:noProof/>
        <w:sz w:val="15"/>
        <w:szCs w:val="15"/>
        <w:lang w:eastAsia="en-GB"/>
      </w:rPr>
      <w:t>company number 11177145</w:t>
    </w:r>
    <w:r w:rsidRPr="003D52FE">
      <w:rPr>
        <w:rFonts w:eastAsia="Times New Roman" w:cs="Arial"/>
        <w:sz w:val="15"/>
        <w:szCs w:val="15"/>
        <w:lang w:eastAsia="en-GB"/>
      </w:rPr>
      <w:t>  Improvement and Development Agency for Local Government company number 03675577</w:t>
    </w:r>
  </w:p>
  <w:p w14:paraId="584847B0" w14:textId="67F30B38" w:rsidR="00AE7F7D" w:rsidRDefault="00AE7F7D" w:rsidP="003219CC">
    <w:pPr>
      <w:widowControl w:val="0"/>
      <w:spacing w:after="0" w:line="220" w:lineRule="exact"/>
      <w:ind w:left="-709" w:right="-852" w:firstLine="0"/>
      <w:rPr>
        <w:rFonts w:eastAsia="Times New Roman" w:cs="Arial"/>
        <w:sz w:val="15"/>
        <w:szCs w:val="15"/>
        <w:lang w:eastAsia="en-GB"/>
      </w:rPr>
    </w:pPr>
  </w:p>
  <w:p w14:paraId="72024CD7" w14:textId="77777777" w:rsidR="00AE7F7D" w:rsidRPr="003219CC" w:rsidRDefault="00AE7F7D" w:rsidP="003219CC">
    <w:pPr>
      <w:widowControl w:val="0"/>
      <w:spacing w:after="0" w:line="220" w:lineRule="exact"/>
      <w:ind w:left="-709" w:right="-852" w:firstLine="0"/>
      <w:rPr>
        <w:rFonts w:eastAsia="Times New Roman" w:cs="Arial"/>
        <w:sz w:val="15"/>
        <w:szCs w:val="15"/>
        <w:lang w:eastAsia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087DB" w14:textId="77777777" w:rsidR="0041607C" w:rsidRPr="00C803F3" w:rsidRDefault="0041607C" w:rsidP="00C803F3">
      <w:r>
        <w:separator/>
      </w:r>
    </w:p>
  </w:footnote>
  <w:footnote w:type="continuationSeparator" w:id="0">
    <w:p w14:paraId="774CC7BA" w14:textId="77777777" w:rsidR="0041607C" w:rsidRPr="00C803F3" w:rsidRDefault="0041607C" w:rsidP="00C80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39"/>
      <w:gridCol w:w="222"/>
    </w:tblGrid>
    <w:tr w:rsidR="000F69FB" w:rsidRPr="00C25CA7" w14:paraId="095FFB58" w14:textId="77777777" w:rsidTr="000F69FB">
      <w:trPr>
        <w:trHeight w:val="416"/>
      </w:trPr>
      <w:tc>
        <w:tcPr>
          <w:tcW w:w="5812" w:type="dxa"/>
          <w:vMerge w:val="restart"/>
        </w:tcPr>
        <w:tbl>
          <w:tblPr>
            <w:tblW w:w="9923" w:type="dxa"/>
            <w:tblLook w:val="01E0" w:firstRow="1" w:lastRow="1" w:firstColumn="1" w:lastColumn="1" w:noHBand="0" w:noVBand="0"/>
          </w:tblPr>
          <w:tblGrid>
            <w:gridCol w:w="5954"/>
            <w:gridCol w:w="3259"/>
            <w:gridCol w:w="710"/>
          </w:tblGrid>
          <w:tr w:rsidR="00B31E41" w:rsidRPr="00AC244A" w14:paraId="7B210CAF" w14:textId="77777777" w:rsidTr="001936BE">
            <w:tc>
              <w:tcPr>
                <w:tcW w:w="5954" w:type="dxa"/>
                <w:vMerge w:val="restart"/>
                <w:hideMark/>
              </w:tcPr>
              <w:p w14:paraId="11A968CE" w14:textId="77777777" w:rsidR="00B31E41" w:rsidRPr="00AC244A" w:rsidRDefault="00B31E41" w:rsidP="00B31E41">
                <w:pPr>
                  <w:tabs>
                    <w:tab w:val="center" w:pos="2923"/>
                    <w:tab w:val="center" w:pos="4153"/>
                    <w:tab w:val="right" w:pos="8306"/>
                  </w:tabs>
                  <w:spacing w:after="0" w:line="256" w:lineRule="auto"/>
                  <w:ind w:left="0" w:firstLine="0"/>
                  <w:rPr>
                    <w:rFonts w:ascii="Frutiger 45 Light" w:eastAsia="Times New Roman" w:hAnsi="Frutiger 45 Light" w:cs="Times New Roman"/>
                    <w:szCs w:val="20"/>
                    <w:lang w:eastAsia="en-GB"/>
                  </w:rPr>
                </w:pPr>
                <w:r w:rsidRPr="00AC244A">
                  <w:rPr>
                    <w:rFonts w:ascii="Frutiger 45 Light" w:eastAsia="Times New Roman" w:hAnsi="Frutiger 45 Light" w:cs="Arial"/>
                    <w:noProof/>
                    <w:sz w:val="44"/>
                    <w:szCs w:val="44"/>
                    <w:lang w:eastAsia="en-GB"/>
                  </w:rPr>
                  <w:drawing>
                    <wp:inline distT="0" distB="0" distL="0" distR="0" wp14:anchorId="14EA1853" wp14:editId="73B3EE22">
                      <wp:extent cx="1431925" cy="845185"/>
                      <wp:effectExtent l="0" t="0" r="0" b="0"/>
                      <wp:docPr id="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31925" cy="8451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969" w:type="dxa"/>
                <w:gridSpan w:val="2"/>
                <w:hideMark/>
              </w:tcPr>
              <w:p w14:paraId="2B2665ED" w14:textId="23F5354A" w:rsidR="00B31E41" w:rsidRPr="00AC244A" w:rsidRDefault="00B31E41" w:rsidP="00B31E41">
                <w:pPr>
                  <w:tabs>
                    <w:tab w:val="center" w:pos="4153"/>
                    <w:tab w:val="right" w:pos="8306"/>
                  </w:tabs>
                  <w:spacing w:after="0" w:line="256" w:lineRule="auto"/>
                  <w:ind w:left="0" w:firstLine="0"/>
                  <w:rPr>
                    <w:rFonts w:eastAsia="Times New Roman" w:cs="Arial"/>
                    <w:b/>
                    <w:i/>
                    <w:szCs w:val="20"/>
                    <w:lang w:eastAsia="en-GB"/>
                  </w:rPr>
                </w:pPr>
              </w:p>
            </w:tc>
          </w:tr>
          <w:tr w:rsidR="00B31E41" w:rsidRPr="00AC244A" w14:paraId="436C4A67" w14:textId="77777777" w:rsidTr="001936BE">
            <w:trPr>
              <w:gridAfter w:val="1"/>
              <w:wAfter w:w="710" w:type="dxa"/>
              <w:trHeight w:val="708"/>
            </w:trPr>
            <w:tc>
              <w:tcPr>
                <w:tcW w:w="5954" w:type="dxa"/>
                <w:vMerge/>
                <w:vAlign w:val="center"/>
                <w:hideMark/>
              </w:tcPr>
              <w:p w14:paraId="027AD392" w14:textId="77777777" w:rsidR="00B31E41" w:rsidRPr="00AC244A" w:rsidRDefault="00B31E41" w:rsidP="00B31E41">
                <w:pPr>
                  <w:spacing w:after="0" w:line="256" w:lineRule="auto"/>
                  <w:ind w:left="0" w:firstLine="0"/>
                  <w:rPr>
                    <w:rFonts w:ascii="Frutiger 45 Light" w:eastAsia="Times New Roman" w:hAnsi="Frutiger 45 Light" w:cs="Times New Roman"/>
                    <w:szCs w:val="20"/>
                    <w:lang w:eastAsia="en-GB"/>
                  </w:rPr>
                </w:pPr>
              </w:p>
            </w:tc>
            <w:tc>
              <w:tcPr>
                <w:tcW w:w="3259" w:type="dxa"/>
                <w:vAlign w:val="center"/>
                <w:hideMark/>
              </w:tcPr>
              <w:p w14:paraId="08B1C275" w14:textId="77777777" w:rsidR="0045684E" w:rsidRPr="0045684E" w:rsidRDefault="0045684E" w:rsidP="00B31E41">
                <w:pPr>
                  <w:tabs>
                    <w:tab w:val="center" w:pos="4153"/>
                    <w:tab w:val="right" w:pos="8306"/>
                  </w:tabs>
                  <w:spacing w:before="60" w:after="0" w:line="256" w:lineRule="auto"/>
                  <w:ind w:left="0" w:firstLine="0"/>
                  <w:rPr>
                    <w:rFonts w:eastAsia="Times New Roman" w:cs="Arial"/>
                    <w:b/>
                    <w:szCs w:val="20"/>
                    <w:lang w:eastAsia="en-GB"/>
                  </w:rPr>
                </w:pPr>
                <w:r w:rsidRPr="0045684E">
                  <w:rPr>
                    <w:rFonts w:eastAsia="Times New Roman" w:cs="Arial"/>
                    <w:b/>
                    <w:szCs w:val="20"/>
                    <w:lang w:eastAsia="en-GB"/>
                  </w:rPr>
                  <w:t>People and Places Board</w:t>
                </w:r>
              </w:p>
              <w:p w14:paraId="3D133200" w14:textId="205F7254" w:rsidR="00B31E41" w:rsidRPr="00AC244A" w:rsidRDefault="00B31E41" w:rsidP="00B31E41">
                <w:pPr>
                  <w:tabs>
                    <w:tab w:val="center" w:pos="4153"/>
                    <w:tab w:val="right" w:pos="8306"/>
                  </w:tabs>
                  <w:spacing w:before="60" w:after="0" w:line="256" w:lineRule="auto"/>
                  <w:ind w:left="0" w:firstLine="0"/>
                  <w:rPr>
                    <w:rFonts w:eastAsia="Times New Roman" w:cs="Arial"/>
                    <w:bCs/>
                    <w:szCs w:val="20"/>
                    <w:lang w:eastAsia="en-GB"/>
                  </w:rPr>
                </w:pPr>
                <w:r w:rsidRPr="00AC244A">
                  <w:rPr>
                    <w:rFonts w:eastAsia="Times New Roman" w:cs="Arial"/>
                    <w:bCs/>
                    <w:szCs w:val="20"/>
                    <w:lang w:eastAsia="en-GB"/>
                  </w:rPr>
                  <w:t xml:space="preserve"> </w:t>
                </w:r>
              </w:p>
              <w:p w14:paraId="2471F90E" w14:textId="1B32CF0F" w:rsidR="00B31E41" w:rsidRPr="0045684E" w:rsidRDefault="0045684E" w:rsidP="00B31E41">
                <w:pPr>
                  <w:tabs>
                    <w:tab w:val="center" w:pos="4153"/>
                    <w:tab w:val="right" w:pos="8306"/>
                  </w:tabs>
                  <w:spacing w:before="60" w:after="0" w:line="256" w:lineRule="auto"/>
                  <w:ind w:left="0" w:firstLine="0"/>
                  <w:rPr>
                    <w:rFonts w:eastAsia="Times New Roman" w:cs="Arial"/>
                    <w:szCs w:val="20"/>
                    <w:lang w:eastAsia="en-GB"/>
                  </w:rPr>
                </w:pPr>
                <w:r w:rsidRPr="0045684E">
                  <w:rPr>
                    <w:rFonts w:eastAsia="Times New Roman" w:cs="Arial"/>
                    <w:szCs w:val="20"/>
                    <w:lang w:eastAsia="en-GB"/>
                  </w:rPr>
                  <w:t>10 November 2020</w:t>
                </w:r>
              </w:p>
            </w:tc>
          </w:tr>
        </w:tbl>
        <w:p w14:paraId="2C6F33BA" w14:textId="77777777" w:rsidR="000F69FB" w:rsidRPr="00C803F3" w:rsidRDefault="000F69FB" w:rsidP="00C803F3"/>
      </w:tc>
      <w:tc>
        <w:tcPr>
          <w:tcW w:w="4106" w:type="dxa"/>
        </w:tcPr>
        <w:p w14:paraId="41202609" w14:textId="77777777" w:rsidR="000F69FB" w:rsidRPr="00C803F3" w:rsidRDefault="000F69FB" w:rsidP="00C803F3"/>
      </w:tc>
    </w:tr>
    <w:tr w:rsidR="000F69FB" w14:paraId="420B0189" w14:textId="77777777" w:rsidTr="000F69FB">
      <w:trPr>
        <w:trHeight w:val="406"/>
      </w:trPr>
      <w:tc>
        <w:tcPr>
          <w:tcW w:w="5812" w:type="dxa"/>
          <w:vMerge/>
        </w:tcPr>
        <w:p w14:paraId="423A0ACD" w14:textId="77777777" w:rsidR="000F69FB" w:rsidRPr="00A627DD" w:rsidRDefault="000F69FB" w:rsidP="00C803F3"/>
      </w:tc>
      <w:tc>
        <w:tcPr>
          <w:tcW w:w="4106" w:type="dxa"/>
        </w:tcPr>
        <w:p w14:paraId="47BD3E47" w14:textId="77777777" w:rsidR="000F69FB" w:rsidRPr="00C803F3" w:rsidRDefault="000F69FB" w:rsidP="00C803F3"/>
      </w:tc>
    </w:tr>
    <w:tr w:rsidR="000F69FB" w:rsidRPr="00C25CA7" w14:paraId="75681815" w14:textId="77777777" w:rsidTr="000F69FB">
      <w:trPr>
        <w:trHeight w:val="89"/>
      </w:trPr>
      <w:tc>
        <w:tcPr>
          <w:tcW w:w="5812" w:type="dxa"/>
          <w:vMerge/>
        </w:tcPr>
        <w:p w14:paraId="3B46B325" w14:textId="77777777" w:rsidR="000F69FB" w:rsidRPr="00A627DD" w:rsidRDefault="000F69FB" w:rsidP="00C803F3"/>
      </w:tc>
      <w:tc>
        <w:tcPr>
          <w:tcW w:w="4106" w:type="dxa"/>
        </w:tcPr>
        <w:p w14:paraId="22536C22" w14:textId="77777777" w:rsidR="000F69FB" w:rsidRPr="00C803F3" w:rsidRDefault="000F69FB" w:rsidP="00C803F3"/>
      </w:tc>
    </w:tr>
  </w:tbl>
  <w:p w14:paraId="3570E5A0" w14:textId="781A8603" w:rsidR="000F69FB" w:rsidRDefault="000F69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83D54"/>
    <w:multiLevelType w:val="hybridMultilevel"/>
    <w:tmpl w:val="EF8A1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3772B"/>
    <w:multiLevelType w:val="multilevel"/>
    <w:tmpl w:val="E5720844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 w:cstheme="minorBid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AE51CB3"/>
    <w:multiLevelType w:val="hybridMultilevel"/>
    <w:tmpl w:val="7E9CB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F59"/>
    <w:rsid w:val="00016097"/>
    <w:rsid w:val="00054C24"/>
    <w:rsid w:val="000A4F59"/>
    <w:rsid w:val="000C7232"/>
    <w:rsid w:val="000F69FB"/>
    <w:rsid w:val="00117D69"/>
    <w:rsid w:val="001B36CE"/>
    <w:rsid w:val="002539E9"/>
    <w:rsid w:val="002E0983"/>
    <w:rsid w:val="002F6802"/>
    <w:rsid w:val="00301A51"/>
    <w:rsid w:val="003219CC"/>
    <w:rsid w:val="00333C2D"/>
    <w:rsid w:val="00372FEC"/>
    <w:rsid w:val="00390425"/>
    <w:rsid w:val="003C039F"/>
    <w:rsid w:val="003D241F"/>
    <w:rsid w:val="00414CBB"/>
    <w:rsid w:val="0041607C"/>
    <w:rsid w:val="00447D58"/>
    <w:rsid w:val="0045684E"/>
    <w:rsid w:val="005275DD"/>
    <w:rsid w:val="005E518C"/>
    <w:rsid w:val="00712C86"/>
    <w:rsid w:val="0075481A"/>
    <w:rsid w:val="007622BA"/>
    <w:rsid w:val="00795C95"/>
    <w:rsid w:val="007D7987"/>
    <w:rsid w:val="007E1381"/>
    <w:rsid w:val="0080661C"/>
    <w:rsid w:val="00891AE9"/>
    <w:rsid w:val="008F49D8"/>
    <w:rsid w:val="00936B43"/>
    <w:rsid w:val="009560AC"/>
    <w:rsid w:val="009A6619"/>
    <w:rsid w:val="009B1AA8"/>
    <w:rsid w:val="009B6F95"/>
    <w:rsid w:val="009E4DED"/>
    <w:rsid w:val="00AE7F7D"/>
    <w:rsid w:val="00B311E4"/>
    <w:rsid w:val="00B31E41"/>
    <w:rsid w:val="00B84F31"/>
    <w:rsid w:val="00BA3373"/>
    <w:rsid w:val="00BC729E"/>
    <w:rsid w:val="00C70C5C"/>
    <w:rsid w:val="00C803F3"/>
    <w:rsid w:val="00D45B4D"/>
    <w:rsid w:val="00D815FC"/>
    <w:rsid w:val="00DA7394"/>
    <w:rsid w:val="00DE126E"/>
    <w:rsid w:val="00EB55FC"/>
    <w:rsid w:val="00EC5077"/>
    <w:rsid w:val="00F148AD"/>
    <w:rsid w:val="00F4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D2520A3"/>
  <w15:docId w15:val="{621CB9CD-B382-4128-A94E-CD067260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F95"/>
    <w:pPr>
      <w:spacing w:line="276" w:lineRule="auto"/>
      <w:ind w:left="357" w:hanging="357"/>
    </w:pPr>
    <w:rPr>
      <w:rFonts w:ascii="Arial" w:eastAsiaTheme="minorHAnsi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F95"/>
  </w:style>
  <w:style w:type="paragraph" w:styleId="Footer">
    <w:name w:val="footer"/>
    <w:basedOn w:val="Normal"/>
    <w:link w:val="Foot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F95"/>
  </w:style>
  <w:style w:type="table" w:styleId="TableGrid">
    <w:name w:val="Table Grid"/>
    <w:basedOn w:val="TableNormal"/>
    <w:uiPriority w:val="39"/>
    <w:rsid w:val="009B6F95"/>
    <w:pPr>
      <w:spacing w:after="0" w:line="240" w:lineRule="auto"/>
      <w:ind w:left="357" w:hanging="357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6F95"/>
    <w:rPr>
      <w:color w:val="808080"/>
    </w:rPr>
  </w:style>
  <w:style w:type="paragraph" w:customStyle="1" w:styleId="Title3">
    <w:name w:val="Title 3"/>
    <w:basedOn w:val="Normal"/>
    <w:link w:val="Title3Char"/>
    <w:autoRedefine/>
    <w:qFormat/>
    <w:rsid w:val="003D241F"/>
    <w:pPr>
      <w:ind w:left="0" w:firstLine="0"/>
    </w:pPr>
  </w:style>
  <w:style w:type="character" w:customStyle="1" w:styleId="Title3Char">
    <w:name w:val="Title 3 Char"/>
    <w:basedOn w:val="DefaultParagraphFont"/>
    <w:link w:val="Title3"/>
    <w:rsid w:val="003D241F"/>
    <w:rPr>
      <w:rFonts w:ascii="Arial" w:eastAsiaTheme="minorHAnsi" w:hAnsi="Arial"/>
      <w:lang w:eastAsia="en-US"/>
    </w:rPr>
  </w:style>
  <w:style w:type="paragraph" w:customStyle="1" w:styleId="Title5">
    <w:name w:val="Title 5"/>
    <w:basedOn w:val="Normal"/>
    <w:link w:val="Title5Char"/>
    <w:autoRedefine/>
    <w:qFormat/>
    <w:rsid w:val="009B6F95"/>
    <w:rPr>
      <w:b/>
    </w:rPr>
  </w:style>
  <w:style w:type="character" w:customStyle="1" w:styleId="Title5Char">
    <w:name w:val="Title 5 Char"/>
    <w:basedOn w:val="DefaultParagraphFont"/>
    <w:link w:val="Title5"/>
    <w:rsid w:val="009B6F95"/>
    <w:rPr>
      <w:rFonts w:ascii="Arial" w:eastAsiaTheme="minorHAnsi" w:hAnsi="Arial"/>
      <w:b/>
      <w:lang w:eastAsia="en-US"/>
    </w:rPr>
  </w:style>
  <w:style w:type="paragraph" w:customStyle="1" w:styleId="Title1">
    <w:name w:val="Title 1"/>
    <w:basedOn w:val="Normal"/>
    <w:link w:val="Title1Char"/>
    <w:qFormat/>
    <w:rsid w:val="009B6F95"/>
    <w:rPr>
      <w:b/>
      <w:sz w:val="28"/>
    </w:rPr>
  </w:style>
  <w:style w:type="character" w:customStyle="1" w:styleId="Title1Char">
    <w:name w:val="Title 1 Char"/>
    <w:basedOn w:val="DefaultParagraphFont"/>
    <w:link w:val="Title1"/>
    <w:rsid w:val="009B6F95"/>
    <w:rPr>
      <w:rFonts w:ascii="Arial" w:eastAsiaTheme="minorHAnsi" w:hAnsi="Arial"/>
      <w:b/>
      <w:sz w:val="28"/>
      <w:lang w:eastAsia="en-US"/>
    </w:rPr>
  </w:style>
  <w:style w:type="character" w:customStyle="1" w:styleId="Title2">
    <w:name w:val="Title 2"/>
    <w:basedOn w:val="DefaultParagraphFont"/>
    <w:uiPriority w:val="1"/>
    <w:qFormat/>
    <w:rsid w:val="009B6F95"/>
    <w:rPr>
      <w:rFonts w:ascii="Arial" w:hAnsi="Arial"/>
      <w:b/>
      <w:sz w:val="24"/>
    </w:rPr>
  </w:style>
  <w:style w:type="character" w:customStyle="1" w:styleId="Style2">
    <w:name w:val="Style2"/>
    <w:basedOn w:val="DefaultParagraphFont"/>
    <w:uiPriority w:val="1"/>
    <w:locked/>
    <w:rsid w:val="009B6F95"/>
    <w:rPr>
      <w:rFonts w:ascii="Arial" w:hAnsi="Arial"/>
      <w:b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9B6F95"/>
    <w:pPr>
      <w:numPr>
        <w:numId w:val="1"/>
      </w:numPr>
      <w:contextualSpacing/>
    </w:pPr>
  </w:style>
  <w:style w:type="character" w:customStyle="1" w:styleId="ReportTemplate">
    <w:name w:val="Report Template"/>
    <w:uiPriority w:val="1"/>
    <w:qFormat/>
    <w:rsid w:val="009B6F95"/>
  </w:style>
  <w:style w:type="character" w:customStyle="1" w:styleId="ListParagraphChar">
    <w:name w:val="List Paragraph Char"/>
    <w:basedOn w:val="DefaultParagraphFont"/>
    <w:link w:val="ListParagraph"/>
    <w:uiPriority w:val="34"/>
    <w:rsid w:val="009B6F95"/>
    <w:rPr>
      <w:rFonts w:ascii="Arial" w:eastAsiaTheme="minorHAnsi" w:hAnsi="Arial"/>
      <w:lang w:eastAsia="en-US"/>
    </w:rPr>
  </w:style>
  <w:style w:type="character" w:customStyle="1" w:styleId="Style6">
    <w:name w:val="Style6"/>
    <w:basedOn w:val="DefaultParagraphFont"/>
    <w:uiPriority w:val="1"/>
    <w:rsid w:val="00C803F3"/>
    <w:rPr>
      <w:rFonts w:ascii="Arial" w:hAnsi="Arial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9C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CC"/>
    <w:rPr>
      <w:rFonts w:ascii="Lucida Grande" w:eastAsiaTheme="minorHAnsi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7548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48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ocal.gov.uk/sites/default/files/documents/9%20129%2019-20%20Business%20plan_06.pdf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ocal.gov.uk" TargetMode="External"/><Relationship Id="rId1" Type="http://schemas.openxmlformats.org/officeDocument/2006/relationships/hyperlink" Target="http://www.loca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ire.holloway\AppData\Local\Microsoft\Windows\INetCache\Content.Outlook\U6XN1TIR\20-10-21%20LGAB%202020%20BP%20upd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E255992B77412797F48A11A52D7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4784F-B5E9-4B63-95C3-24E03F843EE0}"/>
      </w:docPartPr>
      <w:docPartBody>
        <w:p w:rsidR="004D6722" w:rsidRDefault="004640C4">
          <w:pPr>
            <w:pStyle w:val="E5E255992B77412797F48A11A52D7D9A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F8DA424F2444CDAB469AC4B1A4FC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D50E3-AD9D-4930-99D7-B406EB88E688}"/>
      </w:docPartPr>
      <w:docPartBody>
        <w:p w:rsidR="004D6722" w:rsidRDefault="004640C4">
          <w:pPr>
            <w:pStyle w:val="BF8DA424F2444CDAB469AC4B1A4FC027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5E62F9AF8AE420CBA4FA4A44A1F0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9EBBE-253F-4463-894E-BD31682D05B3}"/>
      </w:docPartPr>
      <w:docPartBody>
        <w:p w:rsidR="004D6722" w:rsidRDefault="004640C4">
          <w:pPr>
            <w:pStyle w:val="65E62F9AF8AE420CBA4FA4A44A1F0BFD"/>
          </w:pPr>
          <w:r w:rsidRPr="00002B3A">
            <w:rPr>
              <w:rStyle w:val="PlaceholderText"/>
            </w:rPr>
            <w:t>Choose an item.</w:t>
          </w:r>
        </w:p>
      </w:docPartBody>
    </w:docPart>
    <w:docPart>
      <w:docPartPr>
        <w:name w:val="95A0A85EE65D45D188E239A2A38DE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85E30-E4F1-4AD3-BF44-FD61579F6358}"/>
      </w:docPartPr>
      <w:docPartBody>
        <w:p w:rsidR="004D6722" w:rsidRDefault="004640C4">
          <w:pPr>
            <w:pStyle w:val="95A0A85EE65D45D188E239A2A38DEA42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83038CB4A3F447A496E41FF483D85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90AF1-B310-4C05-A500-BF9EA76B59D5}"/>
      </w:docPartPr>
      <w:docPartBody>
        <w:p w:rsidR="004D6722" w:rsidRDefault="004640C4">
          <w:pPr>
            <w:pStyle w:val="83038CB4A3F447A496E41FF483D85EC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E212E5D99F2440EA21AA6B2EAF94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0F24F-CECB-4964-9F7A-C30077063725}"/>
      </w:docPartPr>
      <w:docPartBody>
        <w:p w:rsidR="004D6722" w:rsidRDefault="004640C4">
          <w:pPr>
            <w:pStyle w:val="BE212E5D99F2440EA21AA6B2EAF94980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ECE476378C074B7C860B9165096FE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65DC5-CCC5-42C9-B49B-5A116C4DA3A5}"/>
      </w:docPartPr>
      <w:docPartBody>
        <w:p w:rsidR="004D6722" w:rsidRDefault="004640C4">
          <w:pPr>
            <w:pStyle w:val="ECE476378C074B7C860B9165096FE0EA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12DB829676B42F7B5604CD564B3E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D1937-62DF-4ACC-BFF9-9F33FC1BD60D}"/>
      </w:docPartPr>
      <w:docPartBody>
        <w:p w:rsidR="004D6722" w:rsidRDefault="004640C4">
          <w:pPr>
            <w:pStyle w:val="612DB829676B42F7B5604CD564B3E5D9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1AB887E3278D4006ABA431097A0CC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21209-4421-4E36-85DE-6EF33453C60A}"/>
      </w:docPartPr>
      <w:docPartBody>
        <w:p w:rsidR="004D6722" w:rsidRDefault="004640C4">
          <w:pPr>
            <w:pStyle w:val="1AB887E3278D4006ABA431097A0CCCA9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171D23B750AE4A92B136246071E96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D0F7B-FCEB-4684-ACA2-0667E2D1D564}"/>
      </w:docPartPr>
      <w:docPartBody>
        <w:p w:rsidR="004D6722" w:rsidRDefault="004640C4">
          <w:pPr>
            <w:pStyle w:val="171D23B750AE4A92B136246071E96EEB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22FD293CB9584D14AC06E1C108427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8ABEA-25EA-4915-8C87-96A3F3C844F8}"/>
      </w:docPartPr>
      <w:docPartBody>
        <w:p w:rsidR="004D6722" w:rsidRDefault="004640C4">
          <w:pPr>
            <w:pStyle w:val="22FD293CB9584D14AC06E1C1084274C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06527D7705A4C34908DD2BFC9DC9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6E113-954E-4E8E-A78A-CFF87F333D11}"/>
      </w:docPartPr>
      <w:docPartBody>
        <w:p w:rsidR="004D6722" w:rsidRDefault="004640C4">
          <w:pPr>
            <w:pStyle w:val="B06527D7705A4C34908DD2BFC9DC9911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74F4329A962417AADD081B187B99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46301-1506-4D99-8E2B-0F729E19E8DF}"/>
      </w:docPartPr>
      <w:docPartBody>
        <w:p w:rsidR="004D6722" w:rsidRDefault="004640C4">
          <w:pPr>
            <w:pStyle w:val="B74F4329A962417AADD081B187B99800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FC1F00CA63C7403388CAF5AACDA20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9A090-7C9A-4DB8-B770-E94F0CED6AA0}"/>
      </w:docPartPr>
      <w:docPartBody>
        <w:p w:rsidR="004D6722" w:rsidRDefault="004640C4">
          <w:pPr>
            <w:pStyle w:val="FC1F00CA63C7403388CAF5AACDA20F04"/>
          </w:pPr>
          <w:r w:rsidRPr="00FB114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Frutiger 45 Light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722"/>
    <w:rsid w:val="004640C4"/>
    <w:rsid w:val="004D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5E255992B77412797F48A11A52D7D9A">
    <w:name w:val="E5E255992B77412797F48A11A52D7D9A"/>
  </w:style>
  <w:style w:type="paragraph" w:customStyle="1" w:styleId="BF8DA424F2444CDAB469AC4B1A4FC027">
    <w:name w:val="BF8DA424F2444CDAB469AC4B1A4FC027"/>
  </w:style>
  <w:style w:type="paragraph" w:customStyle="1" w:styleId="65E62F9AF8AE420CBA4FA4A44A1F0BFD">
    <w:name w:val="65E62F9AF8AE420CBA4FA4A44A1F0BFD"/>
  </w:style>
  <w:style w:type="paragraph" w:customStyle="1" w:styleId="95A0A85EE65D45D188E239A2A38DEA42">
    <w:name w:val="95A0A85EE65D45D188E239A2A38DEA42"/>
  </w:style>
  <w:style w:type="paragraph" w:customStyle="1" w:styleId="83038CB4A3F447A496E41FF483D85EC5">
    <w:name w:val="83038CB4A3F447A496E41FF483D85EC5"/>
  </w:style>
  <w:style w:type="paragraph" w:customStyle="1" w:styleId="BE212E5D99F2440EA21AA6B2EAF94980">
    <w:name w:val="BE212E5D99F2440EA21AA6B2EAF94980"/>
  </w:style>
  <w:style w:type="paragraph" w:customStyle="1" w:styleId="ECE476378C074B7C860B9165096FE0EA">
    <w:name w:val="ECE476378C074B7C860B9165096FE0EA"/>
  </w:style>
  <w:style w:type="paragraph" w:customStyle="1" w:styleId="612DB829676B42F7B5604CD564B3E5D9">
    <w:name w:val="612DB829676B42F7B5604CD564B3E5D9"/>
  </w:style>
  <w:style w:type="paragraph" w:customStyle="1" w:styleId="1AB887E3278D4006ABA431097A0CCCA9">
    <w:name w:val="1AB887E3278D4006ABA431097A0CCCA9"/>
  </w:style>
  <w:style w:type="paragraph" w:customStyle="1" w:styleId="171D23B750AE4A92B136246071E96EEB">
    <w:name w:val="171D23B750AE4A92B136246071E96EEB"/>
  </w:style>
  <w:style w:type="paragraph" w:customStyle="1" w:styleId="22FD293CB9584D14AC06E1C1084274C5">
    <w:name w:val="22FD293CB9584D14AC06E1C1084274C5"/>
  </w:style>
  <w:style w:type="paragraph" w:customStyle="1" w:styleId="B06527D7705A4C34908DD2BFC9DC9911">
    <w:name w:val="B06527D7705A4C34908DD2BFC9DC9911"/>
  </w:style>
  <w:style w:type="paragraph" w:customStyle="1" w:styleId="B74F4329A962417AADD081B187B99800">
    <w:name w:val="B74F4329A962417AADD081B187B99800"/>
  </w:style>
  <w:style w:type="paragraph" w:customStyle="1" w:styleId="FC1F00CA63C7403388CAF5AACDA20F04">
    <w:name w:val="FC1F00CA63C7403388CAF5AACDA20F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d932e8f-055d-4bc0-90f0-389023870eec">
      <UserInfo>
        <DisplayName>Donna Gallagher</DisplayName>
        <AccountId>115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2B7582E988874A89D02196A5219C5C" ma:contentTypeVersion="13" ma:contentTypeDescription="Create a new document." ma:contentTypeScope="" ma:versionID="7626717a6c96674c566bfd37394ce61a">
  <xsd:schema xmlns:xsd="http://www.w3.org/2001/XMLSchema" xmlns:xs="http://www.w3.org/2001/XMLSchema" xmlns:p="http://schemas.microsoft.com/office/2006/metadata/properties" xmlns:ns3="620ef18d-051e-42e3-9210-998eaefd7047" xmlns:ns4="6d932e8f-055d-4bc0-90f0-389023870eec" targetNamespace="http://schemas.microsoft.com/office/2006/metadata/properties" ma:root="true" ma:fieldsID="929168b86a1394239c8e31b3a808cdfb" ns3:_="" ns4:_="">
    <xsd:import namespace="620ef18d-051e-42e3-9210-998eaefd7047"/>
    <xsd:import namespace="6d932e8f-055d-4bc0-90f0-389023870e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ef18d-051e-42e3-9210-998eaefd70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2e8f-055d-4bc0-90f0-389023870ee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C1778-6D5D-4D34-87F1-A56E5FC852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1606E4-B5E8-4A54-9A36-FE239D439BB9}">
  <ds:schemaRefs>
    <ds:schemaRef ds:uri="http://purl.org/dc/terms/"/>
    <ds:schemaRef ds:uri="http://schemas.microsoft.com/office/2006/documentManagement/types"/>
    <ds:schemaRef ds:uri="6d932e8f-055d-4bc0-90f0-389023870eec"/>
    <ds:schemaRef ds:uri="http://purl.org/dc/elements/1.1/"/>
    <ds:schemaRef ds:uri="http://schemas.microsoft.com/office/2006/metadata/properties"/>
    <ds:schemaRef ds:uri="620ef18d-051e-42e3-9210-998eaefd7047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F9AE4FB-4A71-44F5-BA7D-2D8EB84E89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0ef18d-051e-42e3-9210-998eaefd7047"/>
    <ds:schemaRef ds:uri="6d932e8f-055d-4bc0-90f0-389023870e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8911BD-B435-45CA-88FB-45E5AD040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20-10-21 LGAB 2020 BP update</Template>
  <TotalTime>58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 Meeting Report</vt:lpstr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Meeting Report</dc:title>
  <dc:subject/>
  <dc:creator>Claire Holloway</dc:creator>
  <cp:keywords/>
  <dc:description/>
  <cp:lastModifiedBy>Thomas French</cp:lastModifiedBy>
  <cp:revision>4</cp:revision>
  <dcterms:created xsi:type="dcterms:W3CDTF">2020-11-03T09:24:00Z</dcterms:created>
  <dcterms:modified xsi:type="dcterms:W3CDTF">2020-11-04T08:23:00Z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0x010100D92B7582E988874A89D02196A5219C5C</vt:lpwstr>
  </property>
  <property fmtid="{D5CDD505-2E9C-101B-9397-08002B2CF9AE}" pid="3" name="TaxKeyword">
    <vt:lpwstr/>
  </property>
</Properties>
</file>